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8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9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одства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ПАО «</w:t>
      </w:r>
      <w:r>
        <w:rPr>
          <w:rFonts w:ascii="Times New Roman" w:eastAsia="Times New Roman" w:hAnsi="Times New Roman" w:cs="Times New Roman"/>
          <w:sz w:val="26"/>
          <w:szCs w:val="26"/>
        </w:rPr>
        <w:t>Совкомбанк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Style w:val="cat-UserDefinedgrp-2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Тагыеву </w:t>
      </w:r>
      <w:r>
        <w:rPr>
          <w:rStyle w:val="cat-UserDefinedgrp-21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2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Совкомбанк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Тагыеву </w:t>
      </w:r>
      <w:r>
        <w:rPr>
          <w:rStyle w:val="cat-UserDefinedgrp-23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4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Тагыев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ПАО «</w:t>
      </w:r>
      <w:r>
        <w:rPr>
          <w:rFonts w:ascii="Times New Roman" w:eastAsia="Times New Roman" w:hAnsi="Times New Roman" w:cs="Times New Roman"/>
          <w:sz w:val="26"/>
          <w:szCs w:val="26"/>
        </w:rPr>
        <w:t>Совкомбанк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неосновательного обогащения за период с 02.10.2020 по 02.11.2023 в размере </w:t>
      </w:r>
      <w:r>
        <w:rPr>
          <w:rStyle w:val="cat-UserDefinedgrp-2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судебные </w:t>
      </w:r>
      <w:r>
        <w:rPr>
          <w:rFonts w:ascii="Times New Roman" w:eastAsia="Times New Roman" w:hAnsi="Times New Roman" w:cs="Times New Roman"/>
          <w:sz w:val="26"/>
          <w:szCs w:val="26"/>
        </w:rPr>
        <w:t>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понесенные на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госпошлины в размере </w:t>
      </w:r>
      <w:r>
        <w:rPr>
          <w:rStyle w:val="cat-UserDefinedgrp-27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Style w:val="cat-UserDefinedgrp-28rplc-3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8rplc-34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9rplc-3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8rplc-0">
    <w:name w:val="cat-UserDefined grp-18 rplc-0"/>
    <w:basedOn w:val="DefaultParagraphFont"/>
  </w:style>
  <w:style w:type="character" w:customStyle="1" w:styleId="cat-UserDefinedgrp-19rplc-6">
    <w:name w:val="cat-UserDefined grp-19 rplc-6"/>
    <w:basedOn w:val="DefaultParagraphFont"/>
  </w:style>
  <w:style w:type="character" w:customStyle="1" w:styleId="cat-UserDefinedgrp-20rplc-9">
    <w:name w:val="cat-UserDefined grp-20 rplc-9"/>
    <w:basedOn w:val="DefaultParagraphFont"/>
  </w:style>
  <w:style w:type="character" w:customStyle="1" w:styleId="cat-UserDefinedgrp-21rplc-11">
    <w:name w:val="cat-UserDefined grp-21 rplc-11"/>
    <w:basedOn w:val="DefaultParagraphFont"/>
  </w:style>
  <w:style w:type="character" w:customStyle="1" w:styleId="cat-UserDefinedgrp-22rplc-14">
    <w:name w:val="cat-UserDefined grp-22 rplc-14"/>
    <w:basedOn w:val="DefaultParagraphFont"/>
  </w:style>
  <w:style w:type="character" w:customStyle="1" w:styleId="cat-UserDefinedgrp-23rplc-18">
    <w:name w:val="cat-UserDefined grp-23 rplc-18"/>
    <w:basedOn w:val="DefaultParagraphFont"/>
  </w:style>
  <w:style w:type="character" w:customStyle="1" w:styleId="cat-UserDefinedgrp-24rplc-19">
    <w:name w:val="cat-UserDefined grp-24 rplc-19"/>
    <w:basedOn w:val="DefaultParagraphFont"/>
  </w:style>
  <w:style w:type="character" w:customStyle="1" w:styleId="cat-UserDefinedgrp-25rplc-21">
    <w:name w:val="cat-UserDefined grp-25 rplc-21"/>
    <w:basedOn w:val="DefaultParagraphFont"/>
  </w:style>
  <w:style w:type="character" w:customStyle="1" w:styleId="cat-UserDefinedgrp-26rplc-25">
    <w:name w:val="cat-UserDefined grp-26 rplc-25"/>
    <w:basedOn w:val="DefaultParagraphFont"/>
  </w:style>
  <w:style w:type="character" w:customStyle="1" w:styleId="cat-UserDefinedgrp-27rplc-27">
    <w:name w:val="cat-UserDefined grp-27 rplc-27"/>
    <w:basedOn w:val="DefaultParagraphFont"/>
  </w:style>
  <w:style w:type="character" w:customStyle="1" w:styleId="cat-UserDefinedgrp-28rplc-31">
    <w:name w:val="cat-UserDefined grp-28 rplc-31"/>
    <w:basedOn w:val="DefaultParagraphFont"/>
  </w:style>
  <w:style w:type="character" w:customStyle="1" w:styleId="cat-UserDefinedgrp-28rplc-34">
    <w:name w:val="cat-UserDefined grp-28 rplc-34"/>
    <w:basedOn w:val="DefaultParagraphFont"/>
  </w:style>
  <w:style w:type="character" w:customStyle="1" w:styleId="cat-UserDefinedgrp-29rplc-36">
    <w:name w:val="cat-UserDefined grp-29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